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96B4-4C80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z realizacji planu działań krótkoterminowych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I. Informacje ogólne na temat sprawozdania z realizacji planu działań krótkoterminowych</w:t>
      </w:r>
      <w:bookmarkStart w:id="0" w:name="id2c8"/>
      <w:bookmarkEnd w:id="0"/>
    </w:p>
    <w:tbl>
      <w:tblPr>
        <w:tblW w:w="1400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861"/>
        <w:gridCol w:w="858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" w:name="id2ca-w-lbl"/>
            <w:bookmarkEnd w:id="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id="2" w:name="id2ca-w-lbl1"/>
            <w:bookmarkEnd w:id="2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https://bip.lipnowski.powiat.pl/artykuly/609/srodowisko-naturalne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" w:name="id2cc-w-lbl"/>
            <w:bookmarkEnd w:id="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4" w:name="id2cc-w-lbl1"/>
            <w:bookmarkEnd w:id="4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5" w:name="id2ce-w-lbl"/>
            <w:bookmarkEnd w:id="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6" w:name="id2ce-w-lbl1"/>
            <w:bookmarkEnd w:id="6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7" w:name="id2d0-w-lbl"/>
            <w:bookmarkEnd w:id="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8" w:name="id2d0-w-lbl1"/>
            <w:bookmarkEnd w:id="8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9" w:name="id2c9"/>
      <w:bookmarkEnd w:id="9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Informacja na temat realizacji planu działań krótkoterminowych</w:t>
      </w:r>
      <w:bookmarkStart w:id="10" w:name="id2d3"/>
      <w:bookmarkEnd w:id="10"/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141</Words>
  <Characters>1332</Characters>
  <CharactersWithSpaces>1435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2023-12-18T14:07:43Z</dcterms:modified>
  <cp:revision>1</cp:revision>
  <dc:subject/>
  <dc:title/>
</cp:coreProperties>
</file>