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F70A-4084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wynikających z POP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27b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1" w:name="id27b-w-lbl1"/>
            <w:bookmarkEnd w:id="1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27d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3" w:name="id27d-w-lbl1"/>
            <w:bookmarkEnd w:id="3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27f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5" w:name="id27f-w-lbl1"/>
            <w:bookmarkEnd w:id="5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6" w:name="id27a"/>
      <w:bookmarkEnd w:id="6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928"/>
        <w:gridCol w:w="8115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7" w:name="id282-w-lbl"/>
            <w:bookmarkEnd w:id="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8" w:name="id282-w-lbl1"/>
            <w:bookmarkEnd w:id="8"/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Wymiana pieca węglowego na ekogroszek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Dobrzyń nad Wisłą: Zduńska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7993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96"/>
              <w:gridCol w:w="3996"/>
            </w:tblGrid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161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39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9" w:name="id284"/>
            <w:bookmarkStart w:id="10" w:name="id284"/>
            <w:bookmarkEnd w:id="10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18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80"/>
            </w:tblGrid>
            <w:tr>
              <w:trPr>
                <w:trHeight w:val="30" w:hRule="atLeast"/>
              </w:trPr>
              <w:tc>
                <w:tcPr>
                  <w:tcW w:w="18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108,85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1" w:name="id285"/>
            <w:bookmarkStart w:id="12" w:name="id285"/>
            <w:bookmarkEnd w:id="1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3" w:name="id286-w-lbl"/>
            <w:bookmarkEnd w:id="1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4" w:name="id286-w-lbl1"/>
            <w:bookmarkEnd w:id="14"/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7099"/>
        <w:gridCol w:w="5944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5" w:name="id288-w-lbl"/>
            <w:bookmarkEnd w:id="1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6" w:name="id288-w-lbl1"/>
            <w:bookmarkEnd w:id="16"/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3000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7" w:name="id28a"/>
            <w:bookmarkStart w:id="18" w:name="id28a"/>
            <w:bookmarkEnd w:id="18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9" w:name="id28b"/>
            <w:bookmarkStart w:id="20" w:name="id28b"/>
            <w:bookmarkEnd w:id="20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582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97"/>
              <w:gridCol w:w="1645"/>
              <w:gridCol w:w="1680"/>
            </w:tblGrid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1" w:name="id28c-w-lbl"/>
            <w:bookmarkEnd w:id="2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2" w:name="id28c-w-lbl1"/>
            <w:bookmarkEnd w:id="22"/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196"/>
        <w:gridCol w:w="7847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28e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4" w:name="id28e-w-lbl1"/>
            <w:bookmarkEnd w:id="24"/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Nasadzenia drzew i krzewów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7726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76"/>
              <w:gridCol w:w="5349"/>
            </w:tblGrid>
            <w:tr>
              <w:trPr>
                <w:trHeight w:val="30" w:hRule="atLeast"/>
              </w:trPr>
              <w:tc>
                <w:tcPr>
                  <w:tcW w:w="23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53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380</w:t>
                  </w:r>
                </w:p>
              </w:tc>
              <w:tc>
                <w:tcPr>
                  <w:tcW w:w="53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Zespół Szkół im. Waleriana Łukasińskiego w Skępe’, ul. Wymyślińska 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11991,00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2781,04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2469,00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572,63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9522,00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2208,41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5" w:name="id290-w-lbl"/>
            <w:bookmarkEnd w:id="2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6" w:name="id290-w-lbl1"/>
            <w:bookmarkEnd w:id="26"/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uwzględnionych w Programie Ochrony Powietrza, wynikających z innych dokumentów strategicznych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7" w:name="id295-w-lbl"/>
            <w:bookmarkEnd w:id="2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28" w:name="id295-w-lbl1"/>
            <w:bookmarkEnd w:id="28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9" w:name="id297-w-lbl"/>
            <w:bookmarkEnd w:id="2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30" w:name="id297-w-lbl1"/>
            <w:bookmarkEnd w:id="30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1" w:name="id299-w-lbl"/>
            <w:bookmarkEnd w:id="3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32" w:name="id299-w-lbl1"/>
            <w:bookmarkEnd w:id="32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33" w:name="id294"/>
      <w:bookmarkEnd w:id="33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505"/>
        <w:gridCol w:w="8538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4" w:name="id29c-w-lbl"/>
            <w:bookmarkEnd w:id="3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35" w:name="id29c-w-lbl1"/>
            <w:bookmarkEnd w:id="35"/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Termomodernizacja dachu budynków Centrum Kształcenia Zawodowego (kotłownia, kuźnia, warsztaty 1,2) ZST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Stefana Okrzei 3, 87-600 Lipno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6" w:name="id29e"/>
            <w:bookmarkStart w:id="37" w:name="id29e"/>
            <w:bookmarkEnd w:id="37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8" w:name="id29f"/>
            <w:bookmarkStart w:id="39" w:name="id29f"/>
            <w:bookmarkEnd w:id="3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2900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0" w:name="id2a0"/>
            <w:bookmarkStart w:id="41" w:name="id2a0"/>
            <w:bookmarkEnd w:id="41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125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42" w:name="id2a1"/>
            <w:bookmarkStart w:id="43" w:name="id2a1"/>
            <w:bookmarkEnd w:id="43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4" w:name="id2a2-w-lbl"/>
            <w:bookmarkEnd w:id="4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5" w:name="id2a2-w-lbl1"/>
            <w:bookmarkEnd w:id="45"/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424"/>
        <w:gridCol w:w="861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KPsKPSTP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komunikacyjnej – system transportu publicznego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6" w:name="id2a4-w-lbl"/>
            <w:bookmarkEnd w:id="4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47" w:name="id2a4-w-lbl1"/>
            <w:bookmarkEnd w:id="47"/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Zakup trzech autobusów spełniających normy spalin 5 i 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2019 - grudzień 2019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[szt.]</w:t>
            </w:r>
          </w:p>
          <w:tbl>
            <w:tblPr>
              <w:tblW w:w="849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49"/>
              <w:gridCol w:w="4248"/>
            </w:tblGrid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8" w:name="id2a6"/>
            <w:bookmarkStart w:id="49" w:name="id2a6"/>
            <w:bookmarkEnd w:id="4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Rodzaj zmian</w:t>
            </w:r>
          </w:p>
          <w:tbl>
            <w:tblPr>
              <w:tblW w:w="849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49"/>
              <w:gridCol w:w="4248"/>
            </w:tblGrid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Zakup trzech autobusów spełniających normy spalin euro 5 i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50" w:name="id2a7"/>
            <w:bookmarkStart w:id="51" w:name="id2a7"/>
            <w:bookmarkEnd w:id="51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979630,50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227202,84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979630,50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227202,84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2" w:name="id2a8-w-lbl"/>
            <w:bookmarkEnd w:id="5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53" w:name="id2a8-w-lbl1"/>
            <w:bookmarkEnd w:id="53"/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09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440"/>
        <w:gridCol w:w="1441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54" w:name="id2ad"/>
            <w:bookmarkEnd w:id="54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991621,50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229983,88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982099,50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227775,47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9522,00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2208,41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5" w:name="id2ac"/>
            <w:bookmarkEnd w:id="55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0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535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108,85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6" w:name="id2ae"/>
            <w:bookmarkEnd w:id="56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Kod strefy określony w przepisach wydanych na podstawie art. 87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dla programu. Może faktycznie być kodem strefy, określonym w przepisach wydanych na podstawie art. 87 ust. 3 ustawy, do którego dodaje się symbol substancji, dla której wykonany zostały program ochrony powietrza, wraz z podaniem okresu uśredniania wyników pomiarów (na przykład PL0204PM10a).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działania naprawczego, służący do identyfikacji działań naprawczych w sprawozdaniu z realizacji programu ochrony powietrza, przygotowywanym na podstawie aktu wykonawczego wydanego na podstawie art. 94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sytuacji przekroczenia służący do identyfikacji sytuacji przekroczeń w strefie. Każdej sytuacji przekroczenia nadaje się kod. Kod składa się z 6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rok referencyjny (dwie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skrót nazwy strefy (trzy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Mz02WarPM10d01.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57" w:name="id2b1"/>
      <w:bookmarkStart w:id="58" w:name="id2b1"/>
      <w:bookmarkEnd w:id="5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planu działań krótkoterminowych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12</Pages>
  <Words>1355</Words>
  <Characters>8572</Characters>
  <CharactersWithSpaces>9413</CharactersWithSpaces>
  <Paragraphs>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2023-12-18T14:06:26Z</dcterms:modified>
  <cp:revision>1</cp:revision>
  <dc:subject/>
  <dc:title/>
</cp:coreProperties>
</file>