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EBEB-490A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programu ochrony powietrza  dla działań wynikających z POP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I. Informacje ogólne na temat sprawozdania z realizacji programu ochrony powietrza 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240"/>
        <w:gridCol w:w="680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sprawozdawczy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(kod strefy)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(PL0404)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Gmina/powiat/podmiot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 przejmującego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Urząd Marszałkowski Województwa Kujawsko-Pomorskiego w Toruniu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0" w:name="id1f3-w-lbl"/>
            <w:bookmarkEnd w:id="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 i nazwisko osoby do kontaktu</w:t>
            </w:r>
            <w:bookmarkStart w:id="1" w:name="id1f3-w-lbl1"/>
            <w:bookmarkEnd w:id="1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" w:name="id1f5-w-lbl"/>
            <w:bookmarkEnd w:id="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Numer służbowego telefonu osoby do kontaktu</w:t>
            </w:r>
            <w:bookmarkStart w:id="3" w:name="id1f5-w-lbl1"/>
            <w:bookmarkEnd w:id="3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" w:name="id1f7-w-lbl"/>
            <w:bookmarkEnd w:id="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e-mail osoby do kontaktu</w:t>
            </w:r>
            <w:bookmarkStart w:id="5" w:name="id1f7-w-lbl1"/>
            <w:bookmarkEnd w:id="5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6" w:name="id1f2"/>
      <w:bookmarkEnd w:id="6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7082"/>
        <w:gridCol w:w="5961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KPsKPEEk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7" w:name="id1fa-w-lbl"/>
            <w:bookmarkEnd w:id="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8" w:name="id1fa-w-lbl1"/>
            <w:bookmarkEnd w:id="8"/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 poprzez konkursy ekologiczne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2017 - grudzień 2017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średniookresowe (około roku)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osób uczestniczących w akcji [szt.]</w:t>
            </w:r>
          </w:p>
          <w:tbl>
            <w:tblPr>
              <w:tblW w:w="10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150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9" w:name="id1fc"/>
            <w:bookmarkStart w:id="10" w:name="id1fc"/>
            <w:bookmarkEnd w:id="1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Ilość plakatów/ulotek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1" w:name="id1fd"/>
            <w:bookmarkStart w:id="12" w:name="id1fd"/>
            <w:bookmarkEnd w:id="1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3749,00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897,99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584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05"/>
              <w:gridCol w:w="1652"/>
              <w:gridCol w:w="1684"/>
            </w:tblGrid>
            <w:tr>
              <w:trPr>
                <w:trHeight w:val="30" w:hRule="atLeast"/>
              </w:trPr>
              <w:tc>
                <w:tcPr>
                  <w:tcW w:w="25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6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6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3749,00</w:t>
                  </w:r>
                </w:p>
              </w:tc>
              <w:tc>
                <w:tcPr>
                  <w:tcW w:w="1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897,99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6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6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6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6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0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65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684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3" w:name="id1fe-w-lbl"/>
            <w:bookmarkEnd w:id="1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14" w:name="id1fe-w-lbl1"/>
            <w:bookmarkEnd w:id="14"/>
          </w:p>
        </w:tc>
        <w:tc>
          <w:tcPr>
            <w:tcW w:w="5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5900"/>
        <w:gridCol w:w="714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KPsKPZUZ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Zwiększanie udziału zieleni w przestrzeni miast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5" w:name="id200-w-lbl"/>
            <w:bookmarkEnd w:id="1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6" w:name="id200-w-lbl1"/>
            <w:bookmarkEnd w:id="16"/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Nasadzenia drzew i krzewów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2017 - grudzień 2017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A: transport, E: inne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702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99"/>
              <w:gridCol w:w="4321"/>
            </w:tblGrid>
            <w:tr>
              <w:trPr>
                <w:trHeight w:val="30" w:hRule="atLeast"/>
              </w:trPr>
              <w:tc>
                <w:tcPr>
                  <w:tcW w:w="26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Ilość nasadzonej zieleni [szt.]</w:t>
                  </w:r>
                </w:p>
              </w:tc>
              <w:tc>
                <w:tcPr>
                  <w:tcW w:w="43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Miejsce nasadzeń/rewitalizacji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64</w:t>
                  </w:r>
                </w:p>
              </w:tc>
              <w:tc>
                <w:tcPr>
                  <w:tcW w:w="43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przy drogach powiatowych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43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ul. Kolejowa, Lipno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69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78</w:t>
                  </w:r>
                </w:p>
              </w:tc>
              <w:tc>
                <w:tcPr>
                  <w:tcW w:w="432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przy Zespole Szkół w Skępem, ul. Wymyślińska 2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12786,00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3062,59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731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889"/>
              <w:gridCol w:w="1903"/>
              <w:gridCol w:w="1939"/>
            </w:tblGrid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6073,00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1454,65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6073,00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1454,65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8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939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7" w:name="id202-w-lbl"/>
            <w:bookmarkEnd w:id="17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18" w:name="id202-w-lbl1"/>
            <w:bookmarkEnd w:id="18"/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programu ochrony powietrza  dla działań uwzględnionych w Programie Ochrony Powietrza, wynikających z innych dokumentów strategicznych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I. Informacje ogólne na temat sprawozdania z realizacji programu ochrony powietrza 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240"/>
        <w:gridCol w:w="680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sprawozdawczy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(kod strefy)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(PL0404)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Gmina/powiat/podmiot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 przejmującego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Urząd Marszałkowski Województwa Kujawsko-Pomorskiego w Toruniu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urzędu/podmiotu przedstawiającego sprawozdanie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19" w:name="id207-w-lbl"/>
            <w:bookmarkEnd w:id="1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 i nazwisko osoby do kontaktu</w:t>
            </w:r>
            <w:bookmarkStart w:id="20" w:name="id207-w-lbl1"/>
            <w:bookmarkEnd w:id="20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1" w:name="id209-w-lbl"/>
            <w:bookmarkEnd w:id="2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Numer służbowego telefonu osoby do kontaktu</w:t>
            </w:r>
            <w:bookmarkStart w:id="22" w:name="id209-w-lbl1"/>
            <w:bookmarkEnd w:id="22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3" w:name="id20b-w-lbl"/>
            <w:bookmarkEnd w:id="2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e-mail osoby do kontaktu</w:t>
            </w:r>
            <w:bookmarkStart w:id="24" w:name="id20b-w-lbl1"/>
            <w:bookmarkEnd w:id="24"/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25" w:name="id206"/>
      <w:bookmarkEnd w:id="25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414"/>
        <w:gridCol w:w="662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KPsKPTBM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Termomodernizacje budynków mieszkalnych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6" w:name="id20e-w-lbl"/>
            <w:bookmarkEnd w:id="2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27" w:name="id20e-w-lbl1"/>
            <w:bookmarkEnd w:id="27"/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Termomodernizacja poprzez wymianę stolarki okiennej 30 szt.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1)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2017 - grudzień 2017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Wskaźnik(i) monitorowania postępu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Lipno: Nieszawska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wymienionej stolarki okiennej i drzwiowej [m²]</w:t>
            </w:r>
          </w:p>
          <w:tbl>
            <w:tblPr>
              <w:tblW w:w="10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112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8" w:name="id210"/>
            <w:bookmarkStart w:id="29" w:name="id210"/>
            <w:bookmarkEnd w:id="29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ścian [m²]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0" w:name="id211"/>
            <w:bookmarkStart w:id="31" w:name="id211"/>
            <w:bookmarkEnd w:id="31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ocieplonych stropodachów [m²]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2" w:name="id212"/>
            <w:bookmarkStart w:id="33" w:name="id212"/>
            <w:bookmarkEnd w:id="33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Inne wykonane modernizacje</w:t>
            </w:r>
          </w:p>
          <w:tbl>
            <w:tblPr>
              <w:tblW w:w="125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58"/>
            </w:tblGrid>
            <w:tr>
              <w:trPr>
                <w:trHeight w:val="30" w:hRule="atLeast"/>
              </w:trPr>
              <w:tc>
                <w:tcPr>
                  <w:tcW w:w="125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34" w:name="id213"/>
            <w:bookmarkStart w:id="35" w:name="id213"/>
            <w:bookmarkEnd w:id="35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Efekt ekologiczny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PLN)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30590,10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poniesionych kosztów (w EUR)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7327,15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Źródła i wielkość dofinansowania (w PLN/EUR)</w:t>
            </w:r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tbl>
            <w:tblPr>
              <w:tblW w:w="6508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792"/>
              <w:gridCol w:w="1840"/>
              <w:gridCol w:w="1876"/>
            </w:tblGrid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Nazwa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30590,10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7327,15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79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8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  <w:tc>
                <w:tcPr>
                  <w:tcW w:w="187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6" w:name="id214-w-lbl"/>
            <w:bookmarkEnd w:id="3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37" w:name="id214-w-lbl1"/>
            <w:bookmarkEnd w:id="37"/>
          </w:p>
        </w:tc>
        <w:tc>
          <w:tcPr>
            <w:tcW w:w="6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kosztów realizacji działań naprawczych</w:t>
      </w:r>
    </w:p>
    <w:tbl>
      <w:tblPr>
        <w:tblW w:w="8776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5"/>
        <w:gridCol w:w="1279"/>
        <w:gridCol w:w="1282"/>
      </w:tblGrid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PLN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EUR</w:t>
            </w:r>
            <w:bookmarkStart w:id="38" w:name="id219"/>
            <w:bookmarkEnd w:id="38"/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47125,10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11287,72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40412,10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9679,78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6073,00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1454,65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39" w:name="id218"/>
            <w:bookmarkEnd w:id="39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efektów ekologicznych</w:t>
      </w:r>
    </w:p>
    <w:tbl>
      <w:tblPr>
        <w:tblW w:w="9007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535"/>
      </w:tblGrid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40" w:name="id21a"/>
            <w:bookmarkEnd w:id="40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Objaśnienia: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1) Kod strefy określony w przepisach wydanych na podstawie art. 87 ust. 3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2) Kod dla programu. Może faktycznie być kodem strefy, określonym w przepisach wydanych na podstawie art. 87 ust. 3 ustawy, do którego dodaje się symbol substancji, dla której wykonany zostały program ochrony powietrza, wraz z podaniem okresu uśredniania wyników pomiarów (na przykład PL0204PM10a).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3) Kod działania naprawczego, służący do identyfikacji działań naprawczych w sprawozdaniu z realizacji programu ochrony powietrza, przygotowywanym na podstawie aktu wykonawczego wydanego na podstawie art. 94 ust. 3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4) Kod sytuacji przekroczenia służący do identyfikacji sytuacji przekroczeń w strefie. Każdej sytuacji przekroczenia nadaje się kod. Kod składa się z 6 pól: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kod województwa (dwa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rok referencyjny (dwie cyfry),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skrót nazwy strefy (trzy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symbol zanieczyszczenia,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symbol czasu uśredniania (h/d/a/8) stężeń przekraczających poziom dopuszczalny lub poziom docelowy,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- numer kolejny obszaru przekroczeń w strefie (dwa znaki).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Przykład: Mz02WarPM10d01.</w:t>
      </w:r>
      <w:r>
        <w:br w:type="page"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  <w:bookmarkStart w:id="41" w:name="id21d"/>
      <w:bookmarkStart w:id="42" w:name="id21d"/>
      <w:bookmarkEnd w:id="42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Sprawozdanie z realizacji planu działań krótkoterminowych</w:t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10</Pages>
  <Words>939</Words>
  <Characters>6065</Characters>
  <CharactersWithSpaces>6650</CharactersWithSpaces>
  <Paragraphs>361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2023-12-18T14:05:54Z</dcterms:modified>
  <cp:revision>1</cp:revision>
  <dc:subject/>
  <dc:title/>
</cp:coreProperties>
</file>