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hanging="0"/>
        <w:jc w:val="left"/>
        <w:rPr/>
      </w:pPr>
      <w:r>
        <w:rPr/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  <w:sz w:val="22"/>
        </w:rPr>
        <w:t>CID: 78C8-40AF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 xml:space="preserve">Sprawozdanie końcowe z realizacji programu ochrony powietrza lub jego aktualizacji </w:t>
      </w:r>
      <w:r>
        <w:rPr>
          <w:rFonts w:eastAsia="Calibri" w:cs="Calibri" w:ascii="Calibri" w:hAnsi="Calibri"/>
          <w:b/>
          <w:i w:val="false"/>
          <w:color w:val="000000"/>
          <w:vertAlign w:val="superscript"/>
        </w:rPr>
        <w:t>1)</w:t>
      </w:r>
      <w:r>
        <w:rPr>
          <w:rFonts w:eastAsia="Calibri" w:cs="Calibri" w:ascii="Calibri" w:hAnsi="Calibri"/>
          <w:b/>
          <w:i w:val="false"/>
          <w:color w:val="000000"/>
        </w:rPr>
        <w:t xml:space="preserve"> dla działań wynikających z POP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I. Informacja ogólna na temat sprawozdania końcowego z realizacji programu ochrony powietrza</w:t>
      </w:r>
    </w:p>
    <w:tbl>
      <w:tblPr>
        <w:tblW w:w="14001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4861"/>
        <w:gridCol w:w="8589"/>
      </w:tblGrid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Opis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Rok referencyjny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2017-2023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Województwo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KUJAWSKO-POMORSKIE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Kod strefy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PL0404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Kod programu ochrony powietrza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0" w:name="id19c-w-lbl"/>
            <w:bookmarkEnd w:id="0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Adres strony internetowej, pod którym znajduje się sprawozdanie końcowe z realizacji programu ochrony powietrza</w:t>
            </w:r>
            <w:bookmarkStart w:id="1" w:name="id19c-w-lbl1"/>
            <w:bookmarkEnd w:id="1"/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https://bip.lipnowski.powiat.pl/artykuly/609/srodowisko-naturalne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Nazwa urzędu marszałkowskiego/urzędu miasta/urzędu gminy/starostwa powiatowego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Starostwo Powiatowe w Lipnie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Adres pocztowy urzędu marszałkowskiego/urzędu miasta/urzędu gminy/starostwa powiatowego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Sierakowskiego 10B, Lipno, 87-600 Lipno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2" w:name="id19e-w-lbl"/>
            <w:bookmarkEnd w:id="2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Imię/imiona i nazwisko/nazwiska pracownika/pracowników urzędu marszałkowskiego/urzędu miasta/urzędu gminy/starostwa powiatowego odpowiedzialnego/odpowiedzialnych za przygotowanie danych</w:t>
            </w:r>
            <w:bookmarkStart w:id="3" w:name="id19e-w-lbl1"/>
            <w:bookmarkEnd w:id="3"/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Katarzyna Klimaszewska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4" w:name="id1a0-w-lbl"/>
            <w:bookmarkEnd w:id="4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Służbowy telefon pracownika/pracowników urzędu marszałkowskiego/urzędu miasta/urzędu gminy/ starostwa powiatowego odpowiedzialnego/odpowiedzialnych za przygotowanie danych</w:t>
            </w:r>
            <w:bookmarkStart w:id="5" w:name="id1a0-w-lbl1"/>
            <w:bookmarkEnd w:id="5"/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543066174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6" w:name="id1a2-w-lbl"/>
            <w:bookmarkEnd w:id="6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Służbowy adres poczty elektronicznej pracownika/pracowników urzędu marszałkowskiego/urzędu miasta/urzędu gminy/starostwa powiatowego odpowiedzialnego/odpowiedzialnych za przygotowanie danych</w:t>
            </w:r>
            <w:bookmarkStart w:id="7" w:name="id1a2-w-lbl1"/>
            <w:bookmarkEnd w:id="7"/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srodowisko@lipnowski.powiat.pl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Uwagi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/>
        <w:br/>
      </w:r>
      <w:bookmarkStart w:id="8" w:name="id19b"/>
      <w:bookmarkEnd w:id="8"/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II. Zestawienie informacji na temat realizacji działań naprawczych</w:t>
      </w:r>
    </w:p>
    <w:tbl>
      <w:tblPr>
        <w:tblW w:w="13594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8354"/>
        <w:gridCol w:w="4689"/>
      </w:tblGrid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8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8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KPsKPZSO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8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Obniżenie emisji z ogrzewania indywidualnego w gminach strefy kujawsko-pomorskiej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8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8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9" w:name="id1a5-w-lbl"/>
            <w:bookmarkEnd w:id="9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Opis</w:t>
            </w:r>
            <w:bookmarkStart w:id="10" w:name="id1a5-w-lbl1"/>
            <w:bookmarkEnd w:id="10"/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Obniżenie emisji z ogrzewania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8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8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Powiat lipnowski 0408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8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styczeń 2019 - lipiec 2023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8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8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D: źródła związane z handlem i mieszkalnictwem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8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Efekt rzeczowy działania naprawczego obliczony (oszacowany) na podstawie wskaźnika(-ków) monitorowania postępu realizacji działania naprawczego w roku zakończenia programu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 xml:space="preserve">Miasto / ulica 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Dobrzyń nad Wisłą: Zduńska; Lipno: plac 11-go Listopada</w:t>
            </w:r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Powierzchnia [m²] lokali ogrzewanych paliwami stałymi, w których nastąpiła zmiana ogrzewania na:</w:t>
            </w:r>
          </w:p>
          <w:tbl>
            <w:tblPr>
              <w:tblW w:w="4568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284"/>
              <w:gridCol w:w="2283"/>
            </w:tblGrid>
            <w:tr>
              <w:trPr>
                <w:trHeight w:val="30" w:hRule="atLeast"/>
              </w:trPr>
              <w:tc>
                <w:tcPr>
                  <w:tcW w:w="228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zastosowanie koksu</w:t>
                  </w:r>
                </w:p>
              </w:tc>
              <w:tc>
                <w:tcPr>
                  <w:tcW w:w="228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8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wymiana na piec olejowy</w:t>
                  </w:r>
                </w:p>
              </w:tc>
              <w:tc>
                <w:tcPr>
                  <w:tcW w:w="228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8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wymiana na piec gazowy - gaz ziemny</w:t>
                  </w:r>
                </w:p>
              </w:tc>
              <w:tc>
                <w:tcPr>
                  <w:tcW w:w="228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8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 xml:space="preserve">wymiana na piec gazowy - LPG </w:t>
                  </w:r>
                </w:p>
              </w:tc>
              <w:tc>
                <w:tcPr>
                  <w:tcW w:w="228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8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 xml:space="preserve">wymiana na piec retortowy - ekogroszek </w:t>
                  </w:r>
                </w:p>
              </w:tc>
              <w:tc>
                <w:tcPr>
                  <w:tcW w:w="228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161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8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 xml:space="preserve">wymiana na piec retortowy - pelety </w:t>
                  </w:r>
                </w:p>
              </w:tc>
              <w:tc>
                <w:tcPr>
                  <w:tcW w:w="228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8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wymiana na ogrzewanie elektryczne</w:t>
                  </w:r>
                </w:p>
              </w:tc>
              <w:tc>
                <w:tcPr>
                  <w:tcW w:w="228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8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przyłączenie do ciepła sieciowego</w:t>
                  </w:r>
                </w:p>
              </w:tc>
              <w:tc>
                <w:tcPr>
                  <w:tcW w:w="228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1065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8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wymiana na pompę ciepła lub inne</w:t>
                  </w:r>
                </w:p>
              </w:tc>
              <w:tc>
                <w:tcPr>
                  <w:tcW w:w="228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  <w:bookmarkStart w:id="11" w:name="id1a7"/>
            <w:bookmarkStart w:id="12" w:name="id1a7"/>
            <w:bookmarkEnd w:id="12"/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8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Szacunkowa redukcja wielkości emisji poszczególnych substancji w powietrzu w roku zakończenia programu w związku z realizacją działania naprawczego wskazanego  w programie (Mg/rok)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Całkowita szacunkowa redukcja emisji [Mg/rok]</w:t>
            </w:r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PM2,5</w:t>
            </w:r>
          </w:p>
          <w:tbl>
            <w:tblPr>
              <w:tblW w:w="124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240"/>
            </w:tblGrid>
            <w:tr>
              <w:trPr>
                <w:trHeight w:val="30" w:hRule="atLeast"/>
              </w:trPr>
              <w:tc>
                <w:tcPr>
                  <w:tcW w:w="124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0,84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  <w:bookmarkStart w:id="13" w:name="id1a8"/>
            <w:bookmarkStart w:id="14" w:name="id1a8"/>
            <w:bookmarkEnd w:id="14"/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8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Wysokość całkowita poniesionych kosztów (w PLN), źródła finansowania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 13600044,64</w:t>
            </w:r>
            <w:r>
              <w:rPr/>
              <w:br/>
              <w:br/>
            </w:r>
          </w:p>
          <w:tbl>
            <w:tblPr>
              <w:tblW w:w="4568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768"/>
              <w:gridCol w:w="1799"/>
            </w:tblGrid>
            <w:tr>
              <w:trPr>
                <w:trHeight w:val="30" w:hRule="atLeast"/>
              </w:trPr>
              <w:tc>
                <w:tcPr>
                  <w:tcW w:w="27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7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7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3400044,64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7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7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7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7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7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10200000,00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8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Wysokość całkowita poniesionych kosztów (w EUR), źródła finansowania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 3053719,38</w:t>
            </w:r>
            <w:r>
              <w:rPr/>
              <w:br/>
              <w:br/>
            </w:r>
          </w:p>
          <w:tbl>
            <w:tblPr>
              <w:tblW w:w="4568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748"/>
              <w:gridCol w:w="1819"/>
            </w:tblGrid>
            <w:tr>
              <w:trPr>
                <w:trHeight w:val="30" w:hRule="atLeast"/>
              </w:trPr>
              <w:tc>
                <w:tcPr>
                  <w:tcW w:w="274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81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4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81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763437,36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4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81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4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81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4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81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4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81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4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81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2290282,02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8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15" w:name="id1a9-w-lbl"/>
            <w:bookmarkEnd w:id="15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Uwagi</w:t>
            </w:r>
            <w:bookmarkStart w:id="16" w:name="id1a9-w-lbl1"/>
            <w:bookmarkEnd w:id="16"/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/>
        <w:br/>
      </w:r>
    </w:p>
    <w:tbl>
      <w:tblPr>
        <w:tblW w:w="13594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9590"/>
        <w:gridCol w:w="3453"/>
      </w:tblGrid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9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9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KPsKPEEk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9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Edukacja ekologiczna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9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9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17" w:name="id1ab-w-lbl"/>
            <w:bookmarkEnd w:id="17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Opis</w:t>
            </w:r>
            <w:bookmarkStart w:id="18" w:name="id1ab-w-lbl1"/>
            <w:bookmarkEnd w:id="18"/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Edukacja ekologiczna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9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9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Powiat lipnowski 0408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9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styczeń 2017 - lipiec 2023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9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średniookresowe (około roku)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9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E: inne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9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Efekt rzeczowy działania naprawczego obliczony (oszacowany) na podstawie wskaźnika(-ków) monitorowania postępu realizacji działania naprawczego w roku zakończenia programu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Ilość osób uczestniczących w akcji [szt.]</w:t>
            </w:r>
          </w:p>
          <w:tbl>
            <w:tblPr>
              <w:tblW w:w="140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00"/>
            </w:tblGrid>
            <w:tr>
              <w:trPr>
                <w:trHeight w:val="30" w:hRule="atLeast"/>
              </w:trPr>
              <w:tc>
                <w:tcPr>
                  <w:tcW w:w="14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8967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19" w:name="id1ad"/>
            <w:bookmarkStart w:id="20" w:name="id1ad"/>
            <w:bookmarkEnd w:id="20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Ilość plakatów/ulotek [szt.]</w:t>
            </w:r>
          </w:p>
          <w:tbl>
            <w:tblPr>
              <w:tblW w:w="108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80"/>
            </w:tblGrid>
            <w:tr>
              <w:trPr>
                <w:trHeight w:val="30" w:hRule="atLeast"/>
              </w:trPr>
              <w:tc>
                <w:tcPr>
                  <w:tcW w:w="108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408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  <w:bookmarkStart w:id="21" w:name="id1ae"/>
            <w:bookmarkStart w:id="22" w:name="id1ae"/>
            <w:bookmarkEnd w:id="22"/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9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Szacunkowa redukcja wielkości emisji poszczególnych substancji w powietrzu w roku zakończenia programu w związku z realizacją działania naprawczego wskazanego  w programie (Mg/rok)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9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Wysokość całkowita poniesionych kosztów (w PLN), źródła finansowania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 3749,00</w:t>
            </w:r>
            <w:r>
              <w:rPr/>
              <w:br/>
              <w:br/>
            </w:r>
          </w:p>
          <w:tbl>
            <w:tblPr>
              <w:tblW w:w="3332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211"/>
              <w:gridCol w:w="1120"/>
            </w:tblGrid>
            <w:tr>
              <w:trPr>
                <w:trHeight w:val="30" w:hRule="atLeast"/>
              </w:trPr>
              <w:tc>
                <w:tcPr>
                  <w:tcW w:w="22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12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12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3749,00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12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12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12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12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12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9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Wysokość całkowita poniesionych kosztów (w EUR), źródła finansowania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 897,99</w:t>
            </w:r>
            <w:r>
              <w:rPr/>
              <w:br/>
              <w:br/>
            </w:r>
          </w:p>
          <w:tbl>
            <w:tblPr>
              <w:tblW w:w="3332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211"/>
              <w:gridCol w:w="1120"/>
            </w:tblGrid>
            <w:tr>
              <w:trPr>
                <w:trHeight w:val="30" w:hRule="atLeast"/>
              </w:trPr>
              <w:tc>
                <w:tcPr>
                  <w:tcW w:w="22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12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12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897,99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12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12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12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12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12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9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23" w:name="id1af-w-lbl"/>
            <w:bookmarkEnd w:id="23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Uwagi</w:t>
            </w:r>
            <w:bookmarkStart w:id="24" w:name="id1af-w-lbl1"/>
            <w:bookmarkEnd w:id="24"/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/>
        <w:br/>
      </w:r>
    </w:p>
    <w:tbl>
      <w:tblPr>
        <w:tblW w:w="13594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7821"/>
        <w:gridCol w:w="5222"/>
      </w:tblGrid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KPsKPZUZ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Zwiększanie udziału zieleni w przestrzeni miast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25" w:name="id1b1-w-lbl"/>
            <w:bookmarkEnd w:id="25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Opis</w:t>
            </w:r>
            <w:bookmarkStart w:id="26" w:name="id1b1-w-lbl1"/>
            <w:bookmarkEnd w:id="26"/>
          </w:p>
        </w:tc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Nasadzenia drzew i krzewów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Powiat lipnowski 0408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styczeń 2017 - lipiec 2023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A: transport, E: inne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Efekt rzeczowy działania naprawczego obliczony (oszacowany) na podstawie wskaźnika(-ków) monitorowania postępu realizacji działania naprawczego w roku zakończenia programu</w:t>
            </w:r>
          </w:p>
        </w:tc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tbl>
            <w:tblPr>
              <w:tblW w:w="510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608"/>
              <w:gridCol w:w="3491"/>
            </w:tblGrid>
            <w:tr>
              <w:trPr>
                <w:trHeight w:val="30" w:hRule="atLeast"/>
              </w:trPr>
              <w:tc>
                <w:tcPr>
                  <w:tcW w:w="160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Ilość nasadzonej zieleni [szt.]</w:t>
                  </w:r>
                </w:p>
              </w:tc>
              <w:tc>
                <w:tcPr>
                  <w:tcW w:w="349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Miejsce nasadzeń/rewitalizacji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0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64</w:t>
                  </w:r>
                </w:p>
              </w:tc>
              <w:tc>
                <w:tcPr>
                  <w:tcW w:w="349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przy drogach powiatowych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0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15</w:t>
                  </w:r>
                </w:p>
              </w:tc>
              <w:tc>
                <w:tcPr>
                  <w:tcW w:w="349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ul. Kolejowa, Lipno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0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78</w:t>
                  </w:r>
                </w:p>
              </w:tc>
              <w:tc>
                <w:tcPr>
                  <w:tcW w:w="349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przy Zespole Szkół w Skępem, ul. Wymyślińska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0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380</w:t>
                  </w:r>
                </w:p>
              </w:tc>
              <w:tc>
                <w:tcPr>
                  <w:tcW w:w="349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Zespół Szkół im. Waleriana Łukasińskiego w Skępe’, ul. Wymyślińska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0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480</w:t>
                  </w:r>
                </w:p>
              </w:tc>
              <w:tc>
                <w:tcPr>
                  <w:tcW w:w="349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Zagospodarowanie  terenu zieleni na nieruchomościach powiatu przy ul. Nieszawskiej w Lipnie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0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256</w:t>
                  </w:r>
                </w:p>
              </w:tc>
              <w:tc>
                <w:tcPr>
                  <w:tcW w:w="349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Nasadzenia zieleni wysokiej i niskiej na nieruchomościach powiatu ul. Nieszawska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0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195</w:t>
                  </w:r>
                </w:p>
              </w:tc>
              <w:tc>
                <w:tcPr>
                  <w:tcW w:w="349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Lipno, ul. Sierakowskiego, obok budynku starostwa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0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100</w:t>
                  </w:r>
                </w:p>
              </w:tc>
              <w:tc>
                <w:tcPr>
                  <w:tcW w:w="349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teren powiatu lipnowskiego w pasach dróg powiatowych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0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289</w:t>
                  </w:r>
                </w:p>
              </w:tc>
              <w:tc>
                <w:tcPr>
                  <w:tcW w:w="349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powiat lipnowski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Szacunkowa redukcja wielkości emisji poszczególnych substancji w powietrzu w roku zakończenia programu w związku z realizacją działania naprawczego wskazanego  w programie (Mg/rok)</w:t>
            </w:r>
          </w:p>
        </w:tc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Wysokość całkowita poniesionych kosztów (w PLN), źródła finansowania</w:t>
            </w:r>
          </w:p>
        </w:tc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 91304,09</w:t>
            </w:r>
            <w:r>
              <w:rPr/>
              <w:br/>
              <w:br/>
            </w:r>
          </w:p>
          <w:tbl>
            <w:tblPr>
              <w:tblW w:w="4835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931"/>
              <w:gridCol w:w="1903"/>
            </w:tblGrid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63546,62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27117,47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Wysokość całkowita poniesionych kosztów (w EUR), źródła finansowania</w:t>
            </w:r>
          </w:p>
        </w:tc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 21038,58</w:t>
            </w:r>
            <w:r>
              <w:rPr/>
              <w:br/>
              <w:br/>
            </w:r>
          </w:p>
          <w:tbl>
            <w:tblPr>
              <w:tblW w:w="487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931"/>
              <w:gridCol w:w="1938"/>
            </w:tblGrid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14589,44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6295,84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27" w:name="id1b3-w-lbl"/>
            <w:bookmarkEnd w:id="27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Uwagi</w:t>
            </w:r>
            <w:bookmarkStart w:id="28" w:name="id1b3-w-lbl1"/>
            <w:bookmarkEnd w:id="28"/>
          </w:p>
        </w:tc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/>
        <w:br/>
      </w:r>
    </w:p>
    <w:p>
      <w:pPr>
        <w:pStyle w:val="Normal"/>
        <w:spacing w:before="0" w:after="0"/>
        <w:ind w:left="0" w:hanging="0"/>
        <w:jc w:val="left"/>
        <w:rPr/>
      </w:pPr>
      <w:r>
        <w:rPr/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 xml:space="preserve">Sprawozdanie końcowe z realizacji programu ochrony powietrza lub jego aktualizacji </w:t>
      </w:r>
      <w:r>
        <w:rPr>
          <w:rFonts w:eastAsia="Calibri" w:cs="Calibri" w:ascii="Calibri" w:hAnsi="Calibri"/>
          <w:b/>
          <w:i w:val="false"/>
          <w:color w:val="000000"/>
          <w:vertAlign w:val="superscript"/>
        </w:rPr>
        <w:t>1)</w:t>
      </w:r>
      <w:r>
        <w:rPr>
          <w:rFonts w:eastAsia="Calibri" w:cs="Calibri" w:ascii="Calibri" w:hAnsi="Calibri"/>
          <w:b/>
          <w:i w:val="false"/>
          <w:color w:val="000000"/>
        </w:rPr>
        <w:t xml:space="preserve"> dla działań uwzględnionych w Programie Ochrony Powietrza, wynikających z innych dokumentów strategicznych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I. Informacja ogólna na temat sprawozdania końcowego z realizacji programu ochrony powietrza</w:t>
      </w:r>
    </w:p>
    <w:tbl>
      <w:tblPr>
        <w:tblW w:w="14001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4861"/>
        <w:gridCol w:w="8589"/>
      </w:tblGrid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Opis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Rok referencyjny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2017-2023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Województwo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KUJAWSKO-POMORSKIE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Kod strefy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PL0404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Kod programu ochrony powietrza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29" w:name="id1b8-w-lbl"/>
            <w:bookmarkEnd w:id="29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Adres strony internetowej, pod którym znajduje się sprawozdanie końcowe z realizacji programu ochrony powietrza</w:t>
            </w:r>
            <w:bookmarkStart w:id="30" w:name="id1b8-w-lbl1"/>
            <w:bookmarkEnd w:id="30"/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https://bip.lipnowski.powiat.pl/artykuly/609/srodowisko-naturalne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Nazwa urzędu marszałkowskiego/urzędu miasta/urzędu gminy/starostwa powiatowego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Starostwo Powiatowe w Lipnie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Adres pocztowy urzędu marszałkowskiego/urzędu miasta/urzędu gminy/starostwa powiatowego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Sierakowskiego 10B, Lipno, 87-600 Lipno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31" w:name="id1ba-w-lbl"/>
            <w:bookmarkEnd w:id="31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Imię/imiona i nazwisko/nazwiska pracownika/pracowników urzędu marszałkowskiego/urzędu miasta/urzędu gminy/starostwa powiatowego odpowiedzialnego/odpowiedzialnych za przygotowanie danych</w:t>
            </w:r>
            <w:bookmarkStart w:id="32" w:name="id1ba-w-lbl1"/>
            <w:bookmarkEnd w:id="32"/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Katarzyna Klimaszewska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33" w:name="id1bc-w-lbl"/>
            <w:bookmarkEnd w:id="33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Służbowy telefon pracownika/pracowników urzędu marszałkowskiego/urzędu miasta/urzędu gminy/ starostwa powiatowego odpowiedzialnego/odpowiedzialnych za przygotowanie danych</w:t>
            </w:r>
            <w:bookmarkStart w:id="34" w:name="id1bc-w-lbl1"/>
            <w:bookmarkEnd w:id="34"/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543066174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35" w:name="id1be-w-lbl"/>
            <w:bookmarkEnd w:id="35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Służbowy adres poczty elektronicznej pracownika/pracowników urzędu marszałkowskiego/urzędu miasta/urzędu gminy/starostwa powiatowego odpowiedzialnego/odpowiedzialnych za przygotowanie danych</w:t>
            </w:r>
            <w:bookmarkStart w:id="36" w:name="id1be-w-lbl1"/>
            <w:bookmarkEnd w:id="36"/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srodowisko@lipnowski.powiat.pl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Uwagi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/>
        <w:br/>
      </w:r>
      <w:bookmarkStart w:id="37" w:name="id1b7"/>
      <w:bookmarkEnd w:id="37"/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II. Zestawienie informacji na temat realizacji działań naprawczych</w:t>
      </w:r>
    </w:p>
    <w:tbl>
      <w:tblPr>
        <w:tblW w:w="13594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7791"/>
        <w:gridCol w:w="5252"/>
      </w:tblGrid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7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7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KPsKPPSC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7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Rozwój i podłączenie do sieci ciepłowniczej / gazowej (obiekty inne niż mieszkalne)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7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7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38" w:name="id1c1-w-lbl"/>
            <w:bookmarkEnd w:id="38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Opis</w:t>
            </w:r>
            <w:bookmarkStart w:id="39" w:name="id1c1-w-lbl1"/>
            <w:bookmarkEnd w:id="39"/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Rozwój i podłączenie do sieci ciepłowniczej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7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7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Powiat lipnowski 0408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7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styczeń 2018 - lipiec 2023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7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7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D: źródła związane z handlem i mieszkalnictwem, B: przemysł, w tym wytwarzanie ciepła i energii elektrycznej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7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Efekt rzeczowy działania naprawczego obliczony (oszacowany) na podstawie wskaźnika(-ków) monitorowania postępu realizacji działania naprawczego w roku zakończenia programu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 xml:space="preserve">Miasto / ulica 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Lipno; Lipno: Plac 11-go listopada; Lipno: Sierakowskiego 10C, Nieszwska; Lipno: Sierakowskiego 10a i 10b</w:t>
            </w:r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Długość rozbudowanej/zmodernizowanej sieci cieplnej [m]</w:t>
            </w:r>
          </w:p>
          <w:tbl>
            <w:tblPr>
              <w:tblW w:w="188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880"/>
            </w:tblGrid>
            <w:tr>
              <w:trPr>
                <w:trHeight w:val="30" w:hRule="atLeast"/>
              </w:trPr>
              <w:tc>
                <w:tcPr>
                  <w:tcW w:w="188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415,00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40" w:name="id1c3"/>
            <w:bookmarkStart w:id="41" w:name="id1c3"/>
            <w:bookmarkEnd w:id="41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Powierzchnia ogrzewana przyłączona do sieci [m²]</w:t>
            </w:r>
          </w:p>
          <w:tbl>
            <w:tblPr>
              <w:tblW w:w="140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00"/>
            </w:tblGrid>
            <w:tr>
              <w:trPr>
                <w:trHeight w:val="30" w:hRule="atLeast"/>
              </w:trPr>
              <w:tc>
                <w:tcPr>
                  <w:tcW w:w="14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5457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42" w:name="id1c4"/>
            <w:bookmarkStart w:id="43" w:name="id1c4"/>
            <w:bookmarkEnd w:id="43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Moc zlikwidowanej kotłowni węglowej [kW]</w:t>
            </w:r>
          </w:p>
          <w:tbl>
            <w:tblPr>
              <w:tblW w:w="188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880"/>
            </w:tblGrid>
            <w:tr>
              <w:trPr>
                <w:trHeight w:val="30" w:hRule="atLeast"/>
              </w:trPr>
              <w:tc>
                <w:tcPr>
                  <w:tcW w:w="188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236,00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44" w:name="id1c5"/>
            <w:bookmarkStart w:id="45" w:name="id1c5"/>
            <w:bookmarkEnd w:id="45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Powierzchnia budynku poddanego termomodernizacji/wymienionej stolarki okiennej [m²]</w:t>
            </w:r>
          </w:p>
          <w:tbl>
            <w:tblPr>
              <w:tblW w:w="140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00"/>
            </w:tblGrid>
            <w:tr>
              <w:trPr>
                <w:trHeight w:val="30" w:hRule="atLeast"/>
              </w:trPr>
              <w:tc>
                <w:tcPr>
                  <w:tcW w:w="14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2407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  <w:bookmarkStart w:id="46" w:name="id1c6"/>
            <w:bookmarkStart w:id="47" w:name="id1c6"/>
            <w:bookmarkEnd w:id="47"/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7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Szacunkowa redukcja wielkości emisji poszczególnych substancji w powietrzu w roku zakończenia programu w związku z realizacją działania naprawczego wskazanego  w programie (Mg/rok)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7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Wysokość całkowita poniesionych kosztów (w PLN), źródła finansowania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 13661067,64</w:t>
            </w:r>
            <w:r>
              <w:rPr/>
              <w:br/>
              <w:br/>
            </w:r>
          </w:p>
          <w:tbl>
            <w:tblPr>
              <w:tblW w:w="4835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931"/>
              <w:gridCol w:w="1903"/>
            </w:tblGrid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3461067,00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10200000,00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7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Wysokość całkowita poniesionych kosztów (w EUR), źródła finansowania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 3067923,73</w:t>
            </w:r>
            <w:r>
              <w:rPr/>
              <w:br/>
              <w:br/>
            </w:r>
          </w:p>
          <w:tbl>
            <w:tblPr>
              <w:tblW w:w="487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931"/>
              <w:gridCol w:w="1938"/>
            </w:tblGrid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777641,57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2290282,02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7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48" w:name="id1c7-w-lbl"/>
            <w:bookmarkEnd w:id="48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Uwagi</w:t>
            </w:r>
            <w:bookmarkStart w:id="49" w:name="id1c7-w-lbl1"/>
            <w:bookmarkEnd w:id="49"/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/>
        <w:br/>
      </w:r>
    </w:p>
    <w:tbl>
      <w:tblPr>
        <w:tblW w:w="13594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8570"/>
        <w:gridCol w:w="4473"/>
      </w:tblGrid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8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8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KPsKPTBM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8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Termomodernizacje budynków mieszkalnych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8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8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50" w:name="id1c9-w-lbl"/>
            <w:bookmarkEnd w:id="50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Opis</w:t>
            </w:r>
            <w:bookmarkStart w:id="51" w:name="id1c9-w-lbl1"/>
            <w:bookmarkEnd w:id="51"/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Termomodernizacje budynków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8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8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Powiat lipnowski 0408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8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styczeń 2017 - grudzień 2022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8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8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D: źródła związane z handlem i mieszkalnictwem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8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Efekt rzeczowy działania naprawczego obliczony (oszacowany) na podstawie wskaźnika(-ków) monitorowania postępu realizacji działania naprawczego w roku zakończenia programu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 xml:space="preserve">Miasto / ulica 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Lipno; Lipno: Nieszawska; Lipno: Okrzei; Lipno: Stefana Okrzei 3, 87-600 Lipno</w:t>
            </w:r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Powierzchnia wymienionej stolarki okiennej i drzwiowej [m²]</w:t>
            </w:r>
          </w:p>
          <w:tbl>
            <w:tblPr>
              <w:tblW w:w="108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80"/>
            </w:tblGrid>
            <w:tr>
              <w:trPr>
                <w:trHeight w:val="30" w:hRule="atLeast"/>
              </w:trPr>
              <w:tc>
                <w:tcPr>
                  <w:tcW w:w="108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165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52" w:name="id1cb"/>
            <w:bookmarkStart w:id="53" w:name="id1cb"/>
            <w:bookmarkEnd w:id="53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Powierzchnia ocieplonych ścian [m²]</w:t>
            </w:r>
          </w:p>
          <w:tbl>
            <w:tblPr>
              <w:tblW w:w="108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80"/>
            </w:tblGrid>
            <w:tr>
              <w:trPr>
                <w:trHeight w:val="30" w:hRule="atLeast"/>
              </w:trPr>
              <w:tc>
                <w:tcPr>
                  <w:tcW w:w="108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120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54" w:name="id1cc"/>
            <w:bookmarkStart w:id="55" w:name="id1cc"/>
            <w:bookmarkEnd w:id="55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Powierzchnia ocieplonych stropodachów [m²]</w:t>
            </w:r>
          </w:p>
          <w:tbl>
            <w:tblPr>
              <w:tblW w:w="140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00"/>
            </w:tblGrid>
            <w:tr>
              <w:trPr>
                <w:trHeight w:val="30" w:hRule="atLeast"/>
              </w:trPr>
              <w:tc>
                <w:tcPr>
                  <w:tcW w:w="14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2900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56" w:name="id1cd"/>
            <w:bookmarkStart w:id="57" w:name="id1cd"/>
            <w:bookmarkEnd w:id="57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Inne wykonane modernizacje</w:t>
            </w:r>
          </w:p>
          <w:tbl>
            <w:tblPr>
              <w:tblW w:w="4352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352"/>
            </w:tblGrid>
            <w:tr>
              <w:trPr>
                <w:trHeight w:val="30" w:hRule="atLeast"/>
              </w:trPr>
              <w:tc>
                <w:tcPr>
                  <w:tcW w:w="43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brak; brak; brak; brak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  <w:bookmarkStart w:id="58" w:name="id1ce"/>
            <w:bookmarkStart w:id="59" w:name="id1ce"/>
            <w:bookmarkEnd w:id="59"/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8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Szacunkowa redukcja wielkości emisji poszczególnych substancji w powietrzu w roku zakończenia programu w związku z realizacją działania naprawczego wskazanego  w programie (Mg/rok)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8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Wysokość całkowita poniesionych kosztów (w PLN), źródła finansowania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 64060,34</w:t>
            </w:r>
            <w:r>
              <w:rPr/>
              <w:br/>
              <w:br/>
            </w:r>
          </w:p>
          <w:tbl>
            <w:tblPr>
              <w:tblW w:w="4352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637"/>
              <w:gridCol w:w="1714"/>
            </w:tblGrid>
            <w:tr>
              <w:trPr>
                <w:trHeight w:val="30" w:hRule="atLeast"/>
              </w:trPr>
              <w:tc>
                <w:tcPr>
                  <w:tcW w:w="263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71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3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71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64060,34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3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71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3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71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3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71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3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71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3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71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8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Wysokość całkowita poniesionych kosztów (w EUR), źródła finansowania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 15045,46</w:t>
            </w:r>
            <w:r>
              <w:rPr/>
              <w:br/>
              <w:br/>
            </w:r>
          </w:p>
          <w:tbl>
            <w:tblPr>
              <w:tblW w:w="4352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618"/>
              <w:gridCol w:w="1733"/>
            </w:tblGrid>
            <w:tr>
              <w:trPr>
                <w:trHeight w:val="30" w:hRule="atLeast"/>
              </w:trPr>
              <w:tc>
                <w:tcPr>
                  <w:tcW w:w="261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73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1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73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15045,46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1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73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1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73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1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73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1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73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1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73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8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60" w:name="id1cf-w-lbl"/>
            <w:bookmarkEnd w:id="60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Uwagi</w:t>
            </w:r>
            <w:bookmarkStart w:id="61" w:name="id1cf-w-lbl1"/>
            <w:bookmarkEnd w:id="61"/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/>
        <w:br/>
      </w:r>
    </w:p>
    <w:tbl>
      <w:tblPr>
        <w:tblW w:w="13594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5733"/>
        <w:gridCol w:w="7310"/>
      </w:tblGrid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KPsKPSTP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Obniżenie emisji komunikacyjnej – system transportu publicznego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62" w:name="id1d1-w-lbl"/>
            <w:bookmarkEnd w:id="62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Opis</w:t>
            </w:r>
            <w:bookmarkStart w:id="63" w:name="id1d1-w-lbl1"/>
            <w:bookmarkEnd w:id="63"/>
          </w:p>
        </w:tc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wymienione pojazdy taboru zarządzającego komunikacją powiatową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Powiat lipnowski 0408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styczeń 2018 - grudzień 2019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A: transport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Efekt rzeczowy działania naprawczego obliczony (oszacowany) na podstawie wskaźnika(-ków) monitorowania postępu realizacji działania naprawczego w roku zakończenia programu</w:t>
            </w:r>
          </w:p>
        </w:tc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Liczba [szt.]</w:t>
            </w:r>
          </w:p>
          <w:tbl>
            <w:tblPr>
              <w:tblW w:w="7188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594"/>
              <w:gridCol w:w="3593"/>
            </w:tblGrid>
            <w:tr>
              <w:trPr>
                <w:trHeight w:val="30" w:hRule="atLeast"/>
              </w:trPr>
              <w:tc>
                <w:tcPr>
                  <w:tcW w:w="35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zmiany rozkładów jazdy transportu zbiorowego</w:t>
                  </w:r>
                </w:p>
              </w:tc>
              <w:tc>
                <w:tcPr>
                  <w:tcW w:w="359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5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wymienione pojazdy taboru zarządzającego komunikacją miejską</w:t>
                  </w:r>
                </w:p>
              </w:tc>
              <w:tc>
                <w:tcPr>
                  <w:tcW w:w="359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5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liczba ludności korzystająca z komunikacji miejskiej</w:t>
                  </w:r>
                </w:p>
              </w:tc>
              <w:tc>
                <w:tcPr>
                  <w:tcW w:w="359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64" w:name="id1d3"/>
            <w:bookmarkStart w:id="65" w:name="id1d3"/>
            <w:bookmarkEnd w:id="65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Rodzaj zmian</w:t>
            </w:r>
          </w:p>
          <w:tbl>
            <w:tblPr>
              <w:tblW w:w="7188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594"/>
              <w:gridCol w:w="3593"/>
            </w:tblGrid>
            <w:tr>
              <w:trPr>
                <w:trHeight w:val="30" w:hRule="atLeast"/>
              </w:trPr>
              <w:tc>
                <w:tcPr>
                  <w:tcW w:w="35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zmiany rozkładów jazdy transportu zbiorowego</w:t>
                  </w:r>
                </w:p>
              </w:tc>
              <w:tc>
                <w:tcPr>
                  <w:tcW w:w="359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brak; brak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5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wymienione pojazdy taboru zarządzającego komunikacją miejską</w:t>
                  </w:r>
                </w:p>
              </w:tc>
              <w:tc>
                <w:tcPr>
                  <w:tcW w:w="359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Zakup trzech autobusów spełniających normy spalin euro 5 i 6; Zakup dwóch autobusów spełniających normę spalin Euro6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5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liczba ludności korzystająca z komunikacji miejskiej</w:t>
                  </w:r>
                </w:p>
              </w:tc>
              <w:tc>
                <w:tcPr>
                  <w:tcW w:w="359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brak; brak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  <w:bookmarkStart w:id="66" w:name="id1d4"/>
            <w:bookmarkStart w:id="67" w:name="id1d4"/>
            <w:bookmarkEnd w:id="67"/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Szacunkowa redukcja wielkości emisji poszczególnych substancji w powietrzu w roku zakończenia programu w związku z realizacją działania naprawczego wskazanego  w programie (Mg/rok)</w:t>
            </w:r>
          </w:p>
        </w:tc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Wysokość całkowita poniesionych kosztów (w PLN), źródła finansowania</w:t>
            </w:r>
          </w:p>
        </w:tc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 2049280,50</w:t>
            </w:r>
            <w:r>
              <w:rPr/>
              <w:br/>
              <w:br/>
            </w:r>
          </w:p>
          <w:tbl>
            <w:tblPr>
              <w:tblW w:w="4835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931"/>
              <w:gridCol w:w="1903"/>
            </w:tblGrid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2049280,50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Wysokość całkowita poniesionych kosztów (w EUR), źródła finansowania</w:t>
            </w:r>
          </w:p>
        </w:tc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 475283,64</w:t>
            </w:r>
            <w:r>
              <w:rPr/>
              <w:br/>
              <w:br/>
            </w:r>
          </w:p>
          <w:tbl>
            <w:tblPr>
              <w:tblW w:w="487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931"/>
              <w:gridCol w:w="1938"/>
            </w:tblGrid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475283,65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68" w:name="id1d5-w-lbl"/>
            <w:bookmarkEnd w:id="68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Uwagi</w:t>
            </w:r>
            <w:bookmarkStart w:id="69" w:name="id1d5-w-lbl1"/>
            <w:bookmarkEnd w:id="69"/>
          </w:p>
        </w:tc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/>
        <w:br/>
      </w:r>
    </w:p>
    <w:p>
      <w:pPr>
        <w:pStyle w:val="Normal"/>
        <w:spacing w:before="0" w:after="0"/>
        <w:ind w:left="0" w:hanging="0"/>
        <w:jc w:val="left"/>
        <w:rPr/>
      </w:pPr>
      <w:r>
        <w:rPr/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Podsumowanie kosztów realizacji działań naprawczych</w:t>
      </w:r>
    </w:p>
    <w:tbl>
      <w:tblPr>
        <w:tblW w:w="9575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15"/>
        <w:gridCol w:w="1759"/>
        <w:gridCol w:w="1601"/>
      </w:tblGrid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PLN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EUR</w:t>
            </w:r>
            <w:bookmarkStart w:id="70" w:name="id1da"/>
            <w:bookmarkEnd w:id="70"/>
          </w:p>
        </w:tc>
      </w:tr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Szacunkowa wysokość całkowita kosztów, w tym: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29469506,21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6633908,78</w:t>
            </w:r>
          </w:p>
        </w:tc>
      </w:tr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Środki własne JST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9041748,10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2030211,09</w:t>
            </w:r>
          </w:p>
        </w:tc>
      </w:tr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Środki WFOŚiGW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27117,47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6088,89</w:t>
            </w:r>
          </w:p>
        </w:tc>
      </w:tr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Środki NFOŚiGW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Fundusze unijne RPO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Fundusze unijne POIŚ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Inne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20400000,00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4580564,04</w:t>
            </w:r>
            <w:bookmarkStart w:id="71" w:name="id1d9"/>
            <w:bookmarkEnd w:id="71"/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Podsumowanie efektów ekologicznych</w:t>
      </w:r>
    </w:p>
    <w:tbl>
      <w:tblPr>
        <w:tblW w:w="9007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1"/>
        <w:gridCol w:w="6535"/>
      </w:tblGrid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Nazwa substancji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Całkowita szacunkowa redukcja emisji [kg/rok]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PM10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PM2,5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840,83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B(a)P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0,000000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Benzen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Arsen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Nikiel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SO₂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NOx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CO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NMLZO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  <w:bookmarkStart w:id="72" w:name="id1db"/>
            <w:bookmarkEnd w:id="72"/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Objaśnienia: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1) Informacja dotycząca sprawozdania końcowego z realizacji programu ochrony powietrza jest tożsama z informacją dotyczącą sprawozdania końcowego z realizacji aktualizacji programu ochrony powietrza.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2) Kod strefy określony zgodnie z art. 87 ust. 2a ustawy z dnia 27 kwietnia 2001 r. – Prawo ochrony środowiska (Dz. U. z 2022 r. poz. 2556, z późn. zm.) w załączniku do tej ustawy.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3) Kod dla programu może faktycznie być kodem strefy określonym w załączniku do ustawy z dnia 27 kwietnia 2001 r. – Prawo ochrony środowiska, do którego dodaje się symbol substancji, dla której zostały wykonane program ochrony powietrza lub jego aktualizacja, wraz z podaniem okresu uśredniania wyników pomiarów (na przykład PL1401PM10a). W przypadku aktualizacji programu ochrony powietrza można zastosować nowy kod programu aktualizowanego.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4) Kod działania naprawczego służący do identyfikacji działań naprawczych w sprawozdaniu z realizacji programu ochrony powietrza lub jego aktualizacji przygotowywanym zgodnie z wymaganiami określonymi w przepisach wydanych na podstawie art. 94 ust. 3 ustawy z dnia 27 kwietnia 2001 r. – Prawo ochrony środowiska.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5) Kod sytuacji przekroczenia służący do identyfikacji sytuacji przekroczeń w strefie. Każdej sytuacji przekroczenia nadaje się kod. Kod składa się z 7 pól: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a) kod kraju (dwa znaki: PL),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b) kod województwa (dwa znaki),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c) rok referencyjny, dla którego została wykonana roczna ocena jakości powietrza według art. 89 ustawy z dnia 27 kwietnia 2001 r. – Prawo ochrony środowiska (cztery cyfry),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d) kod strefy,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e) symbol zanieczyszczenia,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f) symbol czasu uśredniania (h/d/a/8) stężeń przekraczających poziom dopuszczalny lub poziom docelowy,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g) numer kolejny obszaru przekroczeń w strefie (dwa znaki).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Poszczególne pola należy oddzielać znakiem podkreślenia.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Przykład: PL_Mz_2018_PM10_d_01.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Wskazany sposób kodowania sytuacji przekroczeń stosuje się począwszy od 2020 r. – dla roku referencyjnego – 2019, dla którego wykonana została ocena jakości powietrza zgodnie z art. 89 ustawy z dnia 27 kwietnia 2001 r. – Prawo ochrony środowiska.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6) Zakres informacji do uwzględnienia w sprawozdaniu końcowym z realizacji programu ochrony powietrza lub jego aktualizacji, o których mowa w pkt 2 poz. 12 i 13, nie dotyczy urzędu miasta/urzędu gminy/starostwa powiatowego.</w:t>
      </w:r>
      <w:r>
        <w:br w:type="page"/>
      </w:r>
    </w:p>
    <w:p>
      <w:pPr>
        <w:pStyle w:val="Normal"/>
        <w:spacing w:before="0" w:after="0"/>
        <w:ind w:left="0" w:hanging="0"/>
        <w:jc w:val="left"/>
        <w:rPr/>
      </w:pPr>
      <w:r>
        <w:rPr/>
      </w:r>
      <w:bookmarkStart w:id="73" w:name="id1de"/>
      <w:bookmarkStart w:id="74" w:name="id1de"/>
      <w:bookmarkEnd w:id="74"/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 xml:space="preserve">Sprawozdanie z realizacji planu działań krótkoterminowych </w:t>
      </w:r>
      <w:r>
        <w:rPr>
          <w:rFonts w:eastAsia="Calibri" w:cs="Calibri" w:ascii="Calibri" w:hAnsi="Calibri"/>
          <w:b/>
          <w:i w:val="false"/>
          <w:color w:val="000000"/>
          <w:vertAlign w:val="superscript"/>
        </w:rPr>
        <w:t>1)</w:t>
      </w:r>
    </w:p>
    <w:p>
      <w:pPr>
        <w:pStyle w:val="Normal"/>
        <w:spacing w:before="0" w:after="0"/>
        <w:ind w:left="0" w:hanging="0"/>
        <w:jc w:val="left"/>
        <w:rPr/>
      </w:pPr>
      <w:r>
        <w:rPr/>
      </w:r>
    </w:p>
    <w:p>
      <w:pPr>
        <w:pStyle w:val="Normal"/>
        <w:spacing w:before="0" w:after="0"/>
        <w:ind w:left="0" w:hanging="0"/>
        <w:jc w:val="left"/>
        <w:rPr/>
      </w:pPr>
      <w:r>
        <w:rPr/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Nie realizowano planu działań krótkoterminowych</w:t>
      </w:r>
    </w:p>
    <w:sectPr>
      <w:type w:val="nextPage"/>
      <w:pgSz w:orient="landscape" w:w="16838" w:h="11906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overrideTableStyleFontSizeAndJustific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rsid w:val="004a3277"/>
    <w:pPr>
      <w:widowControl/>
      <w:bidi w:val="0"/>
      <w:spacing w:lineRule="auto" w:line="276" w:before="0" w:after="200"/>
      <w:jc w:val="left"/>
    </w:pPr>
    <w:rPr>
      <w:rFonts w:eastAsia="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>
      <w:lang w:val="pl-PL" w:eastAsia="en-US" w:bidi="ar-SA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Wyrnienie">
    <w:name w:val="Wyróżnienie"/>
    <w:basedOn w:val="DefaultParagraphFont"/>
    <w:uiPriority w:val="20"/>
    <w:qFormat/>
    <w:rsid w:val="00d1197d"/>
    <w:rPr>
      <w:i/>
      <w:iCs/>
    </w:rPr>
  </w:style>
  <w:style w:type="character" w:styleId="Czeinternetowe">
    <w:name w:val="Łącze internetowe"/>
    <w:basedOn w:val="DefaultParagraphFont"/>
    <w:uiPriority w:val="99"/>
    <w:unhideWhenUsed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HeaderChar"/>
    <w:uiPriority w:val="99"/>
    <w:unhideWhenUsed/>
    <w:rsid w:val="00841cd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Podtytu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rPr>
      <w:lang w:val="pl-PL" w:eastAsia="en-US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LibreOffice/6.2.3.2$Windows_X86_64 LibreOffice_project/aecc05fe267cc68dde00352a451aa867b3b546ac</Application>
  <Pages>7</Pages>
  <Words>697</Words>
  <Characters>4447</Characters>
  <CharactersWithSpaces>5000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2023-12-18T14:07:59Z</dcterms:modified>
  <cp:revision>1</cp:revision>
  <dc:subject/>
  <dc:title/>
</cp:coreProperties>
</file>